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362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86MS0061-01-2024-005789-55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Калинин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Иванович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0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1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Калинин С.И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3rplc-22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4rplc-23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Калинин С.И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извещенным надлежащим образом о времени и месте судебного разбирательства,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</w:t>
      </w:r>
      <w:r>
        <w:rPr>
          <w:rFonts w:ascii="Times New Roman" w:eastAsia="Times New Roman" w:hAnsi="Times New Roman" w:cs="Times New Roman"/>
          <w:sz w:val="27"/>
          <w:szCs w:val="27"/>
        </w:rPr>
        <w:t>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Калинин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602637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1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Калинин С.И. управлял транспортным средством </w:t>
      </w:r>
      <w:r>
        <w:rPr>
          <w:rStyle w:val="cat-CarMakeModelgrp-23rplc-33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4rplc-34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060666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Калинина С.И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0,54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Калинин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С.И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Калинин С.И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.05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34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0,54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061951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Калинин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резкое изменение кожных покровов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Калинина С.И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Drager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Alcotest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6810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Калинин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.05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Калинина С.И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бстоятельств,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7"/>
          <w:szCs w:val="27"/>
        </w:rPr>
        <w:t>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Калинина Сергея Ивановича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7"/>
          <w:szCs w:val="27"/>
        </w:rPr>
        <w:t>УИН 188104862403200</w:t>
      </w:r>
      <w:r>
        <w:rPr>
          <w:rFonts w:ascii="Times New Roman" w:eastAsia="Times New Roman" w:hAnsi="Times New Roman" w:cs="Times New Roman"/>
          <w:sz w:val="27"/>
          <w:szCs w:val="27"/>
        </w:rPr>
        <w:t>11941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1362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CarMakeModelgrp-23rplc-22">
    <w:name w:val="cat-CarMakeModel grp-23 rplc-22"/>
    <w:basedOn w:val="DefaultParagraphFont"/>
  </w:style>
  <w:style w:type="character" w:customStyle="1" w:styleId="cat-CarNumbergrp-24rplc-23">
    <w:name w:val="cat-CarNumber grp-24 rplc-23"/>
    <w:basedOn w:val="DefaultParagraphFont"/>
  </w:style>
  <w:style w:type="character" w:customStyle="1" w:styleId="cat-UserDefinedgrp-41rplc-28">
    <w:name w:val="cat-UserDefined grp-41 rplc-28"/>
    <w:basedOn w:val="DefaultParagraphFont"/>
  </w:style>
  <w:style w:type="character" w:customStyle="1" w:styleId="cat-CarMakeModelgrp-23rplc-33">
    <w:name w:val="cat-CarMakeModel grp-23 rplc-33"/>
    <w:basedOn w:val="DefaultParagraphFont"/>
  </w:style>
  <w:style w:type="character" w:customStyle="1" w:styleId="cat-CarNumbergrp-24rplc-34">
    <w:name w:val="cat-CarNumber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